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7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Бордунов М.Б.,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Хундай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Гетц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 вину в совершенном правонарушении признал, пояснил, что действительно отказался от прохождения медицинского освидетельствования, так как не было смысла, до этого выпил несколько рюмок виски, необходимо было переставить автомобиль на парковке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 за руль отогнал автомобиль на свободное место,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29 по </w:t>
      </w:r>
      <w:r>
        <w:rPr>
          <w:rStyle w:val="cat-Addressgrp-3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Хундай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Гетц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5029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0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ГИБДД УМВД России по </w:t>
      </w:r>
      <w:r>
        <w:rPr>
          <w:rStyle w:val="cat-Addressgrp-0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2rplc-3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8rplc-35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6rplc-4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Style w:val="cat-Addressgrp-0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4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325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3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00710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4rplc-5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5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7rplc-5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20rplc-16">
    <w:name w:val="cat-CarNumber grp-20 rplc-16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Timegrp-19rplc-23">
    <w:name w:val="cat-Time grp-19 rplc-23"/>
    <w:basedOn w:val="DefaultParagraphFont"/>
  </w:style>
  <w:style w:type="character" w:customStyle="1" w:styleId="cat-Addressgrp-3rplc-24">
    <w:name w:val="cat-Address grp-3 rplc-24"/>
    <w:basedOn w:val="DefaultParagraphFont"/>
  </w:style>
  <w:style w:type="character" w:customStyle="1" w:styleId="cat-CarNumbergrp-20rplc-25">
    <w:name w:val="cat-CarNumber grp-20 rplc-25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Addressgrp-0rplc-31">
    <w:name w:val="cat-Address grp-0 rplc-31"/>
    <w:basedOn w:val="DefaultParagraphFont"/>
  </w:style>
  <w:style w:type="character" w:customStyle="1" w:styleId="cat-Addressgrp-0rplc-32">
    <w:name w:val="cat-Address grp-0 rplc-32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Sumgrp-16rplc-41">
    <w:name w:val="cat-Sum grp-16 rplc-41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Dategrp-9rplc-46">
    <w:name w:val="cat-Date grp-9 rplc-46"/>
    <w:basedOn w:val="DefaultParagraphFont"/>
  </w:style>
  <w:style w:type="character" w:customStyle="1" w:styleId="cat-PhoneNumbergrp-23rplc-48">
    <w:name w:val="cat-PhoneNumber grp-23 rplc-48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PhoneNumbergrp-24rplc-50">
    <w:name w:val="cat-PhoneNumber grp-24 rplc-50"/>
    <w:basedOn w:val="DefaultParagraphFont"/>
  </w:style>
  <w:style w:type="character" w:customStyle="1" w:styleId="cat-PhoneNumbergrp-25rplc-51">
    <w:name w:val="cat-PhoneNumber grp-25 rplc-51"/>
    <w:basedOn w:val="DefaultParagraphFont"/>
  </w:style>
  <w:style w:type="character" w:customStyle="1" w:styleId="cat-PhoneNumbergrp-26rplc-52">
    <w:name w:val="cat-PhoneNumber grp-26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Addressgrp-0rplc-54">
    <w:name w:val="cat-Address grp-0 rplc-54"/>
    <w:basedOn w:val="DefaultParagraphFont"/>
  </w:style>
  <w:style w:type="character" w:customStyle="1" w:styleId="cat-SumInWordsgrp-17rplc-55">
    <w:name w:val="cat-SumInWords grp-1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